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-348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Чекрыгина Дмитрия Юрьевича,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Чекрыгин Д.Ю.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9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Чекрыгин Д.Ю.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Чекрыгина Д.Ю.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Чекрыгина Д.Ю.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23187 от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Чекрыгина Д.Ю.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Чекрыгина Д.Ю.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Чекрыгина Дмитрия Юрьевича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348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_______Н.С. </w:t>
      </w:r>
      <w:r>
        <w:rPr>
          <w:rFonts w:ascii="Times New Roman" w:eastAsia="Times New Roman" w:hAnsi="Times New Roman" w:cs="Times New Roman"/>
          <w:sz w:val="18"/>
          <w:szCs w:val="18"/>
        </w:rPr>
        <w:t>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4">
    <w:name w:val="cat-UserDefined grp-24 rplc-14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Addressgrp-6rplc-23">
    <w:name w:val="cat-Address grp-6 rplc-23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Dategrp-11rplc-31">
    <w:name w:val="cat-Date grp-11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